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AF" w:rsidRPr="00175581" w:rsidRDefault="00A32CAF" w:rsidP="00A32CAF">
      <w:pPr>
        <w:spacing w:line="240" w:lineRule="auto"/>
        <w:jc w:val="center"/>
        <w:rPr>
          <w:b/>
          <w:szCs w:val="28"/>
          <w:lang w:val="uk-UA"/>
        </w:rPr>
      </w:pPr>
      <w:r w:rsidRPr="00175581">
        <w:rPr>
          <w:noProof/>
          <w:szCs w:val="28"/>
          <w:lang w:val="uk-UA" w:eastAsia="uk-UA"/>
        </w:rPr>
        <w:drawing>
          <wp:inline distT="0" distB="0" distL="0" distR="0" wp14:anchorId="549D9935" wp14:editId="3D0B68C9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AF" w:rsidRPr="00175581" w:rsidRDefault="00A32CAF" w:rsidP="00A32CAF">
      <w:pPr>
        <w:spacing w:line="240" w:lineRule="auto"/>
        <w:jc w:val="center"/>
        <w:rPr>
          <w:b/>
          <w:szCs w:val="28"/>
          <w:lang w:val="uk-UA"/>
        </w:rPr>
      </w:pPr>
      <w:r w:rsidRPr="00175581">
        <w:rPr>
          <w:b/>
          <w:szCs w:val="28"/>
          <w:lang w:val="uk-UA"/>
        </w:rPr>
        <w:t>Україна</w:t>
      </w:r>
    </w:p>
    <w:p w:rsidR="00A32CAF" w:rsidRPr="00175581" w:rsidRDefault="00A32CAF" w:rsidP="00A32CAF">
      <w:pPr>
        <w:spacing w:line="240" w:lineRule="auto"/>
        <w:jc w:val="center"/>
        <w:rPr>
          <w:b/>
          <w:szCs w:val="28"/>
          <w:lang w:val="uk-UA"/>
        </w:rPr>
      </w:pPr>
      <w:r w:rsidRPr="00175581">
        <w:rPr>
          <w:b/>
          <w:szCs w:val="28"/>
          <w:lang w:val="uk-UA"/>
        </w:rPr>
        <w:t>ЖИТОМИРСЬКА ОБЛАСНА РАДА</w:t>
      </w:r>
    </w:p>
    <w:p w:rsidR="00A32CAF" w:rsidRPr="00175581" w:rsidRDefault="00A32CAF" w:rsidP="00A32CAF">
      <w:pPr>
        <w:spacing w:line="240" w:lineRule="auto"/>
        <w:jc w:val="both"/>
        <w:rPr>
          <w:b/>
          <w:szCs w:val="28"/>
          <w:lang w:val="uk-UA"/>
        </w:rPr>
      </w:pPr>
    </w:p>
    <w:p w:rsidR="00A32CAF" w:rsidRPr="00175581" w:rsidRDefault="00A32CAF" w:rsidP="00A32CAF">
      <w:pPr>
        <w:spacing w:line="240" w:lineRule="auto"/>
        <w:jc w:val="center"/>
        <w:rPr>
          <w:b/>
          <w:szCs w:val="28"/>
          <w:lang w:val="uk-UA"/>
        </w:rPr>
      </w:pPr>
      <w:r w:rsidRPr="00175581">
        <w:rPr>
          <w:b/>
          <w:szCs w:val="28"/>
          <w:lang w:val="uk-UA"/>
        </w:rPr>
        <w:t xml:space="preserve">ПРОТОКОЛ № </w:t>
      </w:r>
      <w:r w:rsidR="00175581">
        <w:rPr>
          <w:b/>
          <w:szCs w:val="28"/>
          <w:lang w:val="uk-UA"/>
        </w:rPr>
        <w:t>8</w:t>
      </w:r>
    </w:p>
    <w:p w:rsidR="00A32CAF" w:rsidRPr="00175581" w:rsidRDefault="00A32CAF" w:rsidP="00A32CAF">
      <w:pPr>
        <w:spacing w:line="240" w:lineRule="auto"/>
        <w:jc w:val="both"/>
        <w:rPr>
          <w:b/>
          <w:szCs w:val="28"/>
          <w:lang w:val="uk-UA"/>
        </w:rPr>
      </w:pPr>
    </w:p>
    <w:p w:rsidR="00A32CAF" w:rsidRPr="00175581" w:rsidRDefault="00A32CAF" w:rsidP="00A32CAF">
      <w:pPr>
        <w:spacing w:line="240" w:lineRule="auto"/>
        <w:jc w:val="center"/>
        <w:rPr>
          <w:b/>
          <w:szCs w:val="28"/>
          <w:lang w:val="uk-UA"/>
        </w:rPr>
      </w:pPr>
      <w:r w:rsidRPr="00175581">
        <w:rPr>
          <w:b/>
          <w:szCs w:val="28"/>
          <w:lang w:val="uk-UA"/>
        </w:rPr>
        <w:t xml:space="preserve">засідання постійної  комісії з питань охорони здоров’я, </w:t>
      </w:r>
    </w:p>
    <w:p w:rsidR="00A32CAF" w:rsidRPr="00175581" w:rsidRDefault="00A32CAF" w:rsidP="00A32CAF">
      <w:pPr>
        <w:spacing w:line="240" w:lineRule="auto"/>
        <w:jc w:val="center"/>
        <w:rPr>
          <w:b/>
          <w:szCs w:val="28"/>
          <w:lang w:val="uk-UA"/>
        </w:rPr>
      </w:pPr>
      <w:r w:rsidRPr="00175581">
        <w:rPr>
          <w:b/>
          <w:szCs w:val="28"/>
          <w:lang w:val="uk-UA"/>
        </w:rPr>
        <w:t>соціального захисту населення та у справах ветеранів</w:t>
      </w:r>
    </w:p>
    <w:p w:rsidR="00A32CAF" w:rsidRPr="00175581" w:rsidRDefault="00A32CAF" w:rsidP="00A32CAF">
      <w:pPr>
        <w:spacing w:line="240" w:lineRule="auto"/>
        <w:jc w:val="center"/>
        <w:rPr>
          <w:b/>
          <w:szCs w:val="28"/>
          <w:lang w:val="uk-UA"/>
        </w:rPr>
      </w:pPr>
    </w:p>
    <w:p w:rsidR="00A32CAF" w:rsidRPr="00175581" w:rsidRDefault="00A32CAF" w:rsidP="00A32CAF">
      <w:pPr>
        <w:spacing w:line="240" w:lineRule="auto"/>
        <w:jc w:val="both"/>
        <w:rPr>
          <w:szCs w:val="28"/>
          <w:lang w:val="uk-UA"/>
        </w:rPr>
      </w:pPr>
    </w:p>
    <w:p w:rsidR="00A32CAF" w:rsidRPr="00175581" w:rsidRDefault="00A32CAF" w:rsidP="00A32CAF">
      <w:pPr>
        <w:tabs>
          <w:tab w:val="left" w:pos="7695"/>
        </w:tabs>
        <w:spacing w:line="240" w:lineRule="auto"/>
        <w:jc w:val="both"/>
        <w:rPr>
          <w:szCs w:val="28"/>
          <w:lang w:val="uk-UA"/>
        </w:rPr>
      </w:pPr>
      <w:r w:rsidRPr="00175581">
        <w:rPr>
          <w:szCs w:val="28"/>
          <w:lang w:val="uk-UA"/>
        </w:rPr>
        <w:t xml:space="preserve">від  </w:t>
      </w:r>
      <w:r w:rsidR="00850B79">
        <w:rPr>
          <w:szCs w:val="28"/>
          <w:lang w:val="uk-UA"/>
        </w:rPr>
        <w:t>05</w:t>
      </w:r>
      <w:r w:rsidRPr="00175581">
        <w:rPr>
          <w:szCs w:val="28"/>
          <w:lang w:val="uk-UA"/>
        </w:rPr>
        <w:t xml:space="preserve">  </w:t>
      </w:r>
      <w:r w:rsidR="00850B79">
        <w:rPr>
          <w:szCs w:val="28"/>
          <w:lang w:val="uk-UA"/>
        </w:rPr>
        <w:t>жовтня</w:t>
      </w:r>
      <w:r w:rsidRPr="00175581">
        <w:rPr>
          <w:szCs w:val="28"/>
          <w:lang w:val="uk-UA"/>
        </w:rPr>
        <w:t xml:space="preserve"> 2021 року </w:t>
      </w:r>
      <w:r w:rsidRPr="00175581">
        <w:rPr>
          <w:szCs w:val="28"/>
          <w:lang w:val="uk-UA"/>
        </w:rPr>
        <w:tab/>
        <w:t xml:space="preserve">  м. Житомир</w:t>
      </w:r>
    </w:p>
    <w:p w:rsidR="00A32CAF" w:rsidRPr="00175581" w:rsidRDefault="00A32CAF" w:rsidP="00A32CAF">
      <w:pPr>
        <w:spacing w:line="240" w:lineRule="auto"/>
        <w:jc w:val="both"/>
        <w:rPr>
          <w:szCs w:val="28"/>
          <w:lang w:val="uk-UA"/>
        </w:rPr>
      </w:pPr>
    </w:p>
    <w:p w:rsidR="00A32CAF" w:rsidRPr="00175581" w:rsidRDefault="00A32CAF" w:rsidP="00A32CAF">
      <w:pPr>
        <w:spacing w:line="240" w:lineRule="auto"/>
        <w:jc w:val="both"/>
        <w:rPr>
          <w:szCs w:val="28"/>
          <w:lang w:val="uk-UA"/>
        </w:rPr>
      </w:pPr>
    </w:p>
    <w:p w:rsidR="00A32CAF" w:rsidRPr="00175581" w:rsidRDefault="00A32CAF" w:rsidP="00A32CAF">
      <w:pPr>
        <w:spacing w:line="240" w:lineRule="auto"/>
        <w:jc w:val="both"/>
        <w:rPr>
          <w:szCs w:val="28"/>
          <w:lang w:val="uk-UA"/>
        </w:rPr>
      </w:pPr>
      <w:r w:rsidRPr="00175581">
        <w:rPr>
          <w:b/>
          <w:szCs w:val="28"/>
          <w:lang w:val="uk-UA"/>
        </w:rPr>
        <w:tab/>
        <w:t xml:space="preserve">Присутні депутати:  </w:t>
      </w:r>
      <w:proofErr w:type="spellStart"/>
      <w:r w:rsidRPr="00175581">
        <w:rPr>
          <w:szCs w:val="28"/>
          <w:lang w:val="uk-UA"/>
        </w:rPr>
        <w:t>Сабадаш</w:t>
      </w:r>
      <w:proofErr w:type="spellEnd"/>
      <w:r w:rsidRPr="00175581">
        <w:rPr>
          <w:szCs w:val="28"/>
          <w:lang w:val="uk-UA"/>
        </w:rPr>
        <w:t xml:space="preserve"> І.І. – голова постійної комісії, Щербакова І.І. – заступник голови постійної комісії, Лукашенко І.В. – секретар постійної комісії, </w:t>
      </w:r>
      <w:proofErr w:type="spellStart"/>
      <w:r w:rsidRPr="00175581">
        <w:rPr>
          <w:szCs w:val="28"/>
          <w:lang w:val="uk-UA"/>
        </w:rPr>
        <w:t>Білошицький</w:t>
      </w:r>
      <w:proofErr w:type="spellEnd"/>
      <w:r w:rsidRPr="00175581">
        <w:rPr>
          <w:szCs w:val="28"/>
          <w:lang w:val="uk-UA"/>
        </w:rPr>
        <w:t xml:space="preserve"> С.К., Годований Р.М., Донець В.Є., </w:t>
      </w:r>
      <w:proofErr w:type="spellStart"/>
      <w:r w:rsidRPr="00175581">
        <w:rPr>
          <w:szCs w:val="28"/>
          <w:lang w:val="uk-UA"/>
        </w:rPr>
        <w:t>Казюк</w:t>
      </w:r>
      <w:proofErr w:type="spellEnd"/>
      <w:r w:rsidRPr="00175581">
        <w:rPr>
          <w:szCs w:val="28"/>
          <w:lang w:val="uk-UA"/>
        </w:rPr>
        <w:t xml:space="preserve"> О.В., </w:t>
      </w:r>
      <w:proofErr w:type="spellStart"/>
      <w:r w:rsidRPr="00175581">
        <w:rPr>
          <w:szCs w:val="28"/>
          <w:lang w:val="uk-UA"/>
        </w:rPr>
        <w:t>Озерчук</w:t>
      </w:r>
      <w:proofErr w:type="spellEnd"/>
      <w:r w:rsidRPr="00175581">
        <w:rPr>
          <w:szCs w:val="28"/>
          <w:lang w:val="uk-UA"/>
        </w:rPr>
        <w:t xml:space="preserve"> А.М. – члени постійної комісії.</w:t>
      </w:r>
    </w:p>
    <w:p w:rsidR="00A32CAF" w:rsidRPr="00175581" w:rsidRDefault="00A32CAF" w:rsidP="00A32CAF">
      <w:pPr>
        <w:spacing w:line="240" w:lineRule="auto"/>
        <w:jc w:val="both"/>
        <w:rPr>
          <w:szCs w:val="28"/>
          <w:lang w:val="uk-UA"/>
        </w:rPr>
      </w:pPr>
    </w:p>
    <w:p w:rsidR="00A32CAF" w:rsidRPr="00175581" w:rsidRDefault="00A32CAF" w:rsidP="00A32CAF">
      <w:pPr>
        <w:spacing w:line="240" w:lineRule="auto"/>
        <w:jc w:val="both"/>
        <w:rPr>
          <w:szCs w:val="28"/>
          <w:lang w:val="uk-UA"/>
        </w:rPr>
      </w:pPr>
      <w:r w:rsidRPr="00175581">
        <w:rPr>
          <w:szCs w:val="28"/>
          <w:lang w:val="uk-UA"/>
        </w:rPr>
        <w:tab/>
      </w:r>
      <w:r w:rsidRPr="00175581">
        <w:rPr>
          <w:b/>
          <w:szCs w:val="28"/>
          <w:lang w:val="uk-UA"/>
        </w:rPr>
        <w:t xml:space="preserve">Запрошені: </w:t>
      </w:r>
      <w:proofErr w:type="spellStart"/>
      <w:r w:rsidRPr="00175581">
        <w:rPr>
          <w:szCs w:val="28"/>
          <w:lang w:val="uk-UA"/>
        </w:rPr>
        <w:t>Остапченко</w:t>
      </w:r>
      <w:proofErr w:type="spellEnd"/>
      <w:r w:rsidRPr="00175581">
        <w:rPr>
          <w:szCs w:val="28"/>
          <w:lang w:val="uk-UA"/>
        </w:rPr>
        <w:t xml:space="preserve"> Н.В.</w:t>
      </w:r>
      <w:r w:rsidRPr="00175581">
        <w:rPr>
          <w:b/>
          <w:szCs w:val="28"/>
          <w:lang w:val="uk-UA"/>
        </w:rPr>
        <w:t xml:space="preserve"> – </w:t>
      </w:r>
      <w:r w:rsidRPr="00175581">
        <w:rPr>
          <w:szCs w:val="28"/>
          <w:lang w:val="uk-UA"/>
        </w:rPr>
        <w:t>перший заступник голови облдержадміністрації, Ширма В.В.</w:t>
      </w:r>
      <w:r w:rsidRPr="00175581">
        <w:rPr>
          <w:b/>
          <w:szCs w:val="28"/>
          <w:lang w:val="uk-UA"/>
        </w:rPr>
        <w:t xml:space="preserve"> – </w:t>
      </w:r>
      <w:r w:rsidRPr="00175581">
        <w:rPr>
          <w:szCs w:val="28"/>
          <w:lang w:val="uk-UA"/>
        </w:rPr>
        <w:t>заступник голови</w:t>
      </w:r>
      <w:r w:rsidRPr="00175581">
        <w:rPr>
          <w:b/>
          <w:szCs w:val="28"/>
          <w:lang w:val="uk-UA"/>
        </w:rPr>
        <w:t xml:space="preserve"> </w:t>
      </w:r>
      <w:r w:rsidRPr="00175581">
        <w:rPr>
          <w:szCs w:val="28"/>
          <w:lang w:val="uk-UA"/>
        </w:rPr>
        <w:t xml:space="preserve">обласної ради, </w:t>
      </w:r>
      <w:proofErr w:type="spellStart"/>
      <w:r w:rsidRPr="00175581">
        <w:rPr>
          <w:szCs w:val="28"/>
          <w:lang w:val="uk-UA"/>
        </w:rPr>
        <w:t>Мошківська</w:t>
      </w:r>
      <w:proofErr w:type="spellEnd"/>
      <w:r w:rsidRPr="00175581">
        <w:rPr>
          <w:szCs w:val="28"/>
          <w:lang w:val="uk-UA"/>
        </w:rPr>
        <w:t xml:space="preserve"> С.А. –</w:t>
      </w:r>
      <w:proofErr w:type="spellStart"/>
      <w:r w:rsidRPr="00175581">
        <w:rPr>
          <w:szCs w:val="28"/>
          <w:lang w:val="uk-UA"/>
        </w:rPr>
        <w:t>т.в.о</w:t>
      </w:r>
      <w:proofErr w:type="spellEnd"/>
      <w:r w:rsidRPr="00175581">
        <w:rPr>
          <w:szCs w:val="28"/>
          <w:lang w:val="uk-UA"/>
        </w:rPr>
        <w:t xml:space="preserve">. директора Департаменту охорони здоров’я облдержадміністрації,  </w:t>
      </w:r>
      <w:proofErr w:type="spellStart"/>
      <w:r w:rsidRPr="00175581">
        <w:rPr>
          <w:szCs w:val="28"/>
          <w:lang w:val="uk-UA"/>
        </w:rPr>
        <w:t>Репіков</w:t>
      </w:r>
      <w:proofErr w:type="spellEnd"/>
      <w:r w:rsidRPr="00175581">
        <w:rPr>
          <w:szCs w:val="28"/>
          <w:lang w:val="uk-UA"/>
        </w:rPr>
        <w:t xml:space="preserve"> А.В. - заступник керуючого справами, начальник управління юридичної та кадрової роботи виконавчого апарату обласної ради;       </w:t>
      </w:r>
    </w:p>
    <w:p w:rsidR="00A32CAF" w:rsidRPr="00175581" w:rsidRDefault="00A32CAF" w:rsidP="00A32CAF">
      <w:pPr>
        <w:spacing w:line="240" w:lineRule="auto"/>
        <w:jc w:val="both"/>
        <w:rPr>
          <w:szCs w:val="28"/>
          <w:lang w:val="uk-UA"/>
        </w:rPr>
      </w:pPr>
    </w:p>
    <w:p w:rsidR="00A32CAF" w:rsidRPr="00175581" w:rsidRDefault="00A32CAF" w:rsidP="00A32CAF">
      <w:pPr>
        <w:spacing w:line="240" w:lineRule="auto"/>
        <w:jc w:val="center"/>
        <w:rPr>
          <w:b/>
          <w:szCs w:val="28"/>
          <w:lang w:val="uk-UA"/>
        </w:rPr>
      </w:pPr>
    </w:p>
    <w:p w:rsidR="00A32CAF" w:rsidRPr="00175581" w:rsidRDefault="00A32CAF" w:rsidP="00A32CAF">
      <w:pPr>
        <w:spacing w:line="240" w:lineRule="auto"/>
        <w:jc w:val="center"/>
        <w:rPr>
          <w:b/>
          <w:szCs w:val="28"/>
          <w:lang w:val="uk-UA"/>
        </w:rPr>
      </w:pPr>
      <w:r w:rsidRPr="00175581">
        <w:rPr>
          <w:b/>
          <w:szCs w:val="28"/>
          <w:lang w:val="uk-UA"/>
        </w:rPr>
        <w:t>Порядок денний</w:t>
      </w:r>
    </w:p>
    <w:p w:rsidR="00A32CAF" w:rsidRPr="00175581" w:rsidRDefault="00A32CAF" w:rsidP="00A32C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75581">
        <w:rPr>
          <w:rFonts w:eastAsiaTheme="minorHAnsi"/>
          <w:sz w:val="28"/>
          <w:szCs w:val="28"/>
          <w:lang w:eastAsia="en-US"/>
        </w:rPr>
        <w:t>Про ситуацію, яка склалася в комунальному некомерційному підприємстві „Житомирський обласний онкологічний диспансер” Житомирської обласної ради.</w:t>
      </w:r>
    </w:p>
    <w:p w:rsidR="00A32CAF" w:rsidRPr="00175581" w:rsidRDefault="00A32CAF" w:rsidP="00A32CAF">
      <w:pPr>
        <w:jc w:val="both"/>
        <w:rPr>
          <w:i/>
          <w:szCs w:val="28"/>
          <w:lang w:val="uk-UA"/>
        </w:rPr>
      </w:pPr>
      <w:r w:rsidRPr="00175581">
        <w:rPr>
          <w:rStyle w:val="a9"/>
          <w:szCs w:val="28"/>
          <w:lang w:val="uk-UA"/>
        </w:rPr>
        <w:t xml:space="preserve">Інформує: </w:t>
      </w:r>
      <w:proofErr w:type="spellStart"/>
      <w:r w:rsidRPr="00175581">
        <w:rPr>
          <w:b/>
          <w:i/>
          <w:szCs w:val="28"/>
          <w:lang w:val="uk-UA"/>
        </w:rPr>
        <w:t>Сабадаш</w:t>
      </w:r>
      <w:proofErr w:type="spellEnd"/>
      <w:r w:rsidRPr="00175581">
        <w:rPr>
          <w:b/>
          <w:i/>
          <w:szCs w:val="28"/>
          <w:lang w:val="uk-UA"/>
        </w:rPr>
        <w:t xml:space="preserve"> Ігор Іванович</w:t>
      </w:r>
      <w:r w:rsidRPr="00175581">
        <w:rPr>
          <w:i/>
          <w:szCs w:val="28"/>
          <w:lang w:val="uk-UA"/>
        </w:rPr>
        <w:t xml:space="preserve"> - директор КНП «Житомирський обласний онкологічний диспансер».</w:t>
      </w:r>
    </w:p>
    <w:p w:rsidR="00A32CAF" w:rsidRPr="00175581" w:rsidRDefault="00A32CAF" w:rsidP="00A32CAF">
      <w:pPr>
        <w:jc w:val="both"/>
        <w:rPr>
          <w:rStyle w:val="a9"/>
          <w:szCs w:val="28"/>
          <w:lang w:val="uk-UA"/>
        </w:rPr>
      </w:pPr>
    </w:p>
    <w:p w:rsidR="00A32CAF" w:rsidRPr="00175581" w:rsidRDefault="00A32CAF" w:rsidP="00A32CAF">
      <w:pPr>
        <w:spacing w:line="240" w:lineRule="auto"/>
        <w:ind w:firstLine="708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175581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175581">
        <w:rPr>
          <w:rFonts w:eastAsia="Times New Roman"/>
          <w:szCs w:val="28"/>
          <w:lang w:val="uk-UA" w:eastAsia="ru-RU"/>
        </w:rPr>
        <w:t xml:space="preserve"> З</w:t>
      </w:r>
      <w:r w:rsidRPr="00175581">
        <w:rPr>
          <w:rFonts w:eastAsia="Times New Roman"/>
          <w:bCs/>
          <w:spacing w:val="-1"/>
          <w:szCs w:val="28"/>
          <w:lang w:val="uk-UA" w:eastAsia="ru-RU"/>
        </w:rPr>
        <w:t>атвердити порядок денний у цілому з врахуванням пропозицій.</w:t>
      </w:r>
    </w:p>
    <w:p w:rsidR="00A32CAF" w:rsidRPr="00175581" w:rsidRDefault="00A32CAF" w:rsidP="00A32CAF">
      <w:pPr>
        <w:tabs>
          <w:tab w:val="left" w:pos="4536"/>
        </w:tabs>
        <w:spacing w:before="120" w:line="240" w:lineRule="auto"/>
        <w:jc w:val="center"/>
        <w:rPr>
          <w:rFonts w:eastAsia="Times New Roman"/>
          <w:szCs w:val="28"/>
          <w:lang w:val="uk-UA" w:eastAsia="ru-RU"/>
        </w:rPr>
      </w:pPr>
      <w:r w:rsidRPr="00175581">
        <w:rPr>
          <w:rFonts w:eastAsia="Times New Roman"/>
          <w:szCs w:val="28"/>
          <w:lang w:val="uk-UA" w:eastAsia="ru-RU"/>
        </w:rPr>
        <w:tab/>
      </w:r>
      <w:r w:rsidRPr="00175581">
        <w:rPr>
          <w:rFonts w:eastAsia="Times New Roman"/>
          <w:szCs w:val="28"/>
          <w:lang w:val="uk-UA" w:eastAsia="ru-RU"/>
        </w:rPr>
        <w:tab/>
      </w:r>
      <w:r w:rsidRPr="00175581">
        <w:rPr>
          <w:rFonts w:eastAsia="Times New Roman"/>
          <w:szCs w:val="28"/>
          <w:lang w:val="uk-UA" w:eastAsia="ru-RU"/>
        </w:rPr>
        <w:tab/>
      </w:r>
      <w:r w:rsidRPr="00175581">
        <w:rPr>
          <w:rFonts w:eastAsia="Times New Roman"/>
          <w:szCs w:val="28"/>
          <w:lang w:val="uk-UA" w:eastAsia="ru-RU"/>
        </w:rPr>
        <w:tab/>
      </w:r>
      <w:r w:rsidRPr="00175581">
        <w:rPr>
          <w:rFonts w:eastAsia="Times New Roman"/>
          <w:szCs w:val="28"/>
          <w:lang w:val="uk-UA" w:eastAsia="ru-RU"/>
        </w:rPr>
        <w:tab/>
        <w:t>Одноголосно</w:t>
      </w:r>
    </w:p>
    <w:p w:rsidR="00A32CAF" w:rsidRPr="00175581" w:rsidRDefault="00A32CAF" w:rsidP="00A32CAF">
      <w:pPr>
        <w:tabs>
          <w:tab w:val="left" w:pos="4536"/>
        </w:tabs>
        <w:spacing w:before="120"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175581">
        <w:rPr>
          <w:rFonts w:eastAsia="Times New Roman"/>
          <w:szCs w:val="28"/>
          <w:lang w:val="uk-UA" w:eastAsia="ru-RU"/>
        </w:rPr>
        <w:t>Головує на засіданні заступник голови постійної комісії Щербакова Ірина Іванівна</w:t>
      </w:r>
      <w:r w:rsidR="00294D3C" w:rsidRPr="00175581">
        <w:rPr>
          <w:rFonts w:eastAsia="Times New Roman"/>
          <w:szCs w:val="28"/>
          <w:lang w:val="uk-UA" w:eastAsia="ru-RU"/>
        </w:rPr>
        <w:t>.</w:t>
      </w:r>
    </w:p>
    <w:p w:rsidR="00A32CAF" w:rsidRPr="00175581" w:rsidRDefault="00A32CAF" w:rsidP="00A32CAF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294D3C" w:rsidRPr="00175581" w:rsidRDefault="00A32CAF" w:rsidP="00294D3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75581">
        <w:rPr>
          <w:b/>
          <w:sz w:val="28"/>
          <w:szCs w:val="28"/>
          <w:u w:val="single"/>
          <w:lang w:eastAsia="ru-RU"/>
        </w:rPr>
        <w:t>СЛУХАЛИ</w:t>
      </w:r>
      <w:r w:rsidRPr="00175581">
        <w:rPr>
          <w:sz w:val="28"/>
          <w:szCs w:val="28"/>
        </w:rPr>
        <w:t xml:space="preserve"> </w:t>
      </w:r>
      <w:proofErr w:type="spellStart"/>
      <w:r w:rsidRPr="00175581">
        <w:rPr>
          <w:sz w:val="28"/>
          <w:szCs w:val="28"/>
        </w:rPr>
        <w:t>Сабадаша</w:t>
      </w:r>
      <w:proofErr w:type="spellEnd"/>
      <w:r w:rsidRPr="00175581">
        <w:rPr>
          <w:sz w:val="28"/>
          <w:szCs w:val="28"/>
        </w:rPr>
        <w:t xml:space="preserve"> І.І., який проінформував </w:t>
      </w:r>
      <w:r w:rsidR="00294D3C" w:rsidRPr="00175581">
        <w:rPr>
          <w:rFonts w:eastAsiaTheme="minorHAnsi"/>
          <w:sz w:val="28"/>
          <w:szCs w:val="28"/>
          <w:lang w:eastAsia="en-US"/>
        </w:rPr>
        <w:t>про ситуацію, яка склалася в комунальному некомерційному підприємстві „Житомирський обласний онкологічний диспансер” Житомирської обласної ради.</w:t>
      </w:r>
    </w:p>
    <w:p w:rsidR="00A32CAF" w:rsidRPr="00175581" w:rsidRDefault="00A32CAF" w:rsidP="00A32CA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val="uk-UA"/>
        </w:rPr>
      </w:pPr>
      <w:r w:rsidRPr="00175581">
        <w:rPr>
          <w:szCs w:val="28"/>
          <w:lang w:val="uk-UA"/>
        </w:rPr>
        <w:lastRenderedPageBreak/>
        <w:t>.</w:t>
      </w:r>
    </w:p>
    <w:p w:rsidR="00294D3C" w:rsidRPr="00175581" w:rsidRDefault="00A32CAF" w:rsidP="00294D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b/>
          <w:szCs w:val="28"/>
          <w:u w:val="single"/>
          <w:lang w:val="uk-UA" w:eastAsia="ru-RU"/>
        </w:rPr>
      </w:pPr>
      <w:r w:rsidRPr="00175581">
        <w:rPr>
          <w:b/>
          <w:szCs w:val="28"/>
          <w:u w:val="single"/>
          <w:lang w:val="uk-UA" w:eastAsia="ru-RU"/>
        </w:rPr>
        <w:t>ВИРІШИЛИ:</w:t>
      </w:r>
    </w:p>
    <w:p w:rsidR="00A32CAF" w:rsidRPr="00175581" w:rsidRDefault="00294D3C" w:rsidP="00A32CA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val="uk-UA" w:eastAsia="ru-RU"/>
        </w:rPr>
      </w:pPr>
      <w:r w:rsidRPr="00175581">
        <w:rPr>
          <w:rFonts w:eastAsiaTheme="minorHAnsi"/>
          <w:szCs w:val="28"/>
          <w:lang w:val="uk-UA"/>
        </w:rPr>
        <w:t>1.</w:t>
      </w:r>
      <w:r w:rsidRPr="00175581">
        <w:rPr>
          <w:rFonts w:eastAsiaTheme="minorHAnsi"/>
          <w:szCs w:val="28"/>
          <w:lang w:val="uk-UA"/>
        </w:rPr>
        <w:tab/>
        <w:t>Звернутися до правоохоронних органів щодо проведення неупередженого розслідування, яке стосується протиправної діяльності посадових осіб КНП „Житомирський обласний онкологічний диспансер” та про результати розслідування проінформувати через місяць постійну комісію</w:t>
      </w:r>
      <w:r w:rsidR="00175581">
        <w:rPr>
          <w:rFonts w:eastAsiaTheme="minorHAnsi"/>
          <w:szCs w:val="28"/>
          <w:lang w:val="uk-UA"/>
        </w:rPr>
        <w:t>.</w:t>
      </w:r>
    </w:p>
    <w:p w:rsidR="00D60CC4" w:rsidRDefault="00D60CC4" w:rsidP="00D60CC4">
      <w:pPr>
        <w:shd w:val="clear" w:color="auto" w:fill="FFFFFF"/>
        <w:autoSpaceDN w:val="0"/>
        <w:spacing w:line="240" w:lineRule="auto"/>
        <w:rPr>
          <w:rFonts w:eastAsia="Times New Roman"/>
          <w:szCs w:val="28"/>
          <w:lang w:val="uk-UA" w:eastAsia="ru-RU"/>
        </w:rPr>
      </w:pPr>
    </w:p>
    <w:p w:rsidR="00D60CC4" w:rsidRDefault="00D60CC4" w:rsidP="00D60CC4">
      <w:pPr>
        <w:shd w:val="clear" w:color="auto" w:fill="FFFFFF"/>
        <w:autoSpaceDN w:val="0"/>
        <w:spacing w:line="240" w:lineRule="auto"/>
        <w:rPr>
          <w:rFonts w:eastAsia="Times New Roman"/>
          <w:szCs w:val="28"/>
          <w:lang w:val="uk-UA" w:eastAsia="ru-RU"/>
        </w:rPr>
      </w:pPr>
      <w:r w:rsidRPr="00175581">
        <w:rPr>
          <w:rFonts w:eastAsia="Times New Roman"/>
          <w:szCs w:val="28"/>
          <w:lang w:val="uk-UA" w:eastAsia="ru-RU"/>
        </w:rPr>
        <w:t xml:space="preserve">Депутат </w:t>
      </w:r>
      <w:proofErr w:type="spellStart"/>
      <w:r w:rsidRPr="00175581">
        <w:rPr>
          <w:rFonts w:eastAsia="Times New Roman"/>
          <w:szCs w:val="28"/>
          <w:lang w:val="uk-UA" w:eastAsia="ru-RU"/>
        </w:rPr>
        <w:t>Сабадаш</w:t>
      </w:r>
      <w:proofErr w:type="spellEnd"/>
      <w:r w:rsidRPr="00175581">
        <w:rPr>
          <w:rFonts w:eastAsia="Times New Roman"/>
          <w:szCs w:val="28"/>
          <w:lang w:val="uk-UA" w:eastAsia="ru-RU"/>
        </w:rPr>
        <w:t xml:space="preserve"> І.І. зробив заяву, що, відповідно до чинного законодавства,  не буде  брати участь у голосуванні з даного питання</w:t>
      </w:r>
      <w:r>
        <w:rPr>
          <w:rFonts w:eastAsia="Times New Roman"/>
          <w:szCs w:val="28"/>
          <w:lang w:val="uk-UA" w:eastAsia="ru-RU"/>
        </w:rPr>
        <w:t>.</w:t>
      </w:r>
      <w:r w:rsidRPr="00175581">
        <w:rPr>
          <w:rFonts w:eastAsia="Times New Roman"/>
          <w:szCs w:val="28"/>
          <w:lang w:val="uk-UA" w:eastAsia="ru-RU"/>
        </w:rPr>
        <w:t xml:space="preserve"> </w:t>
      </w:r>
    </w:p>
    <w:p w:rsidR="00294D3C" w:rsidRPr="00175581" w:rsidRDefault="00294D3C" w:rsidP="00D60CC4">
      <w:pPr>
        <w:shd w:val="clear" w:color="auto" w:fill="FFFFFF"/>
        <w:autoSpaceDN w:val="0"/>
        <w:spacing w:line="240" w:lineRule="auto"/>
        <w:jc w:val="right"/>
        <w:rPr>
          <w:rFonts w:eastAsia="Times New Roman"/>
          <w:szCs w:val="28"/>
          <w:lang w:val="uk-UA" w:eastAsia="ru-RU"/>
        </w:rPr>
      </w:pPr>
      <w:r w:rsidRPr="00175581">
        <w:rPr>
          <w:rFonts w:eastAsia="Times New Roman"/>
          <w:szCs w:val="28"/>
          <w:lang w:val="uk-UA" w:eastAsia="ru-RU"/>
        </w:rPr>
        <w:t xml:space="preserve">«За»  -  7            </w:t>
      </w:r>
    </w:p>
    <w:p w:rsidR="00294D3C" w:rsidRPr="00175581" w:rsidRDefault="00294D3C" w:rsidP="00294D3C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  <w:r w:rsidRPr="00175581">
        <w:rPr>
          <w:rFonts w:eastAsia="Times New Roman"/>
          <w:szCs w:val="28"/>
          <w:lang w:val="uk-UA" w:eastAsia="ru-RU"/>
        </w:rPr>
        <w:tab/>
      </w:r>
      <w:r w:rsidRPr="00175581">
        <w:rPr>
          <w:rFonts w:eastAsia="Times New Roman"/>
          <w:szCs w:val="28"/>
          <w:lang w:val="uk-UA" w:eastAsia="ru-RU"/>
        </w:rPr>
        <w:tab/>
      </w:r>
      <w:r w:rsidRPr="00175581">
        <w:rPr>
          <w:rFonts w:eastAsia="Times New Roman"/>
          <w:szCs w:val="28"/>
          <w:lang w:val="uk-UA" w:eastAsia="ru-RU"/>
        </w:rPr>
        <w:tab/>
      </w:r>
      <w:r w:rsidRPr="00175581">
        <w:rPr>
          <w:rFonts w:eastAsia="Times New Roman"/>
          <w:szCs w:val="28"/>
          <w:lang w:val="uk-UA" w:eastAsia="ru-RU"/>
        </w:rPr>
        <w:tab/>
      </w:r>
      <w:r w:rsidRPr="00175581">
        <w:rPr>
          <w:rFonts w:eastAsia="Times New Roman"/>
          <w:szCs w:val="28"/>
          <w:lang w:val="uk-UA" w:eastAsia="ru-RU"/>
        </w:rPr>
        <w:tab/>
      </w:r>
      <w:r w:rsidRPr="00175581">
        <w:rPr>
          <w:rFonts w:eastAsia="Times New Roman"/>
          <w:szCs w:val="28"/>
          <w:lang w:val="uk-UA" w:eastAsia="ru-RU"/>
        </w:rPr>
        <w:tab/>
        <w:t xml:space="preserve">                     </w:t>
      </w:r>
      <w:r w:rsidRPr="00175581">
        <w:rPr>
          <w:rFonts w:eastAsia="Times New Roman"/>
          <w:szCs w:val="28"/>
          <w:lang w:val="uk-UA" w:eastAsia="ru-RU"/>
        </w:rPr>
        <w:tab/>
      </w:r>
      <w:r w:rsidRPr="00175581">
        <w:rPr>
          <w:rFonts w:eastAsia="Times New Roman"/>
          <w:szCs w:val="28"/>
          <w:lang w:val="uk-UA" w:eastAsia="ru-RU"/>
        </w:rPr>
        <w:tab/>
      </w:r>
      <w:r w:rsidRPr="00175581">
        <w:rPr>
          <w:rFonts w:eastAsia="Times New Roman"/>
          <w:szCs w:val="28"/>
          <w:lang w:val="uk-UA" w:eastAsia="ru-RU"/>
        </w:rPr>
        <w:tab/>
        <w:t xml:space="preserve">Не голосував - 1                      </w:t>
      </w:r>
    </w:p>
    <w:p w:rsidR="00294D3C" w:rsidRPr="00175581" w:rsidRDefault="00294D3C" w:rsidP="00294D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175581">
        <w:rPr>
          <w:rFonts w:eastAsia="Times New Roman"/>
          <w:szCs w:val="28"/>
          <w:lang w:val="uk-UA" w:eastAsia="ru-RU"/>
        </w:rPr>
        <w:tab/>
      </w:r>
    </w:p>
    <w:p w:rsidR="00294D3C" w:rsidRPr="00175581" w:rsidRDefault="00294D3C" w:rsidP="00294D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</w:p>
    <w:p w:rsidR="00D60CC4" w:rsidRPr="00D60CC4" w:rsidRDefault="00294D3C" w:rsidP="00D60CC4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581">
        <w:rPr>
          <w:rFonts w:ascii="Times New Roman" w:hAnsi="Times New Roman" w:cs="Times New Roman"/>
          <w:sz w:val="28"/>
          <w:szCs w:val="28"/>
        </w:rPr>
        <w:t xml:space="preserve">Доручити керівництву КНП „Житомирський обласний онкологічний диспансер” </w:t>
      </w:r>
      <w:r w:rsidR="004F7D2C">
        <w:rPr>
          <w:rFonts w:ascii="Times New Roman" w:hAnsi="Times New Roman" w:cs="Times New Roman"/>
          <w:sz w:val="28"/>
          <w:szCs w:val="28"/>
        </w:rPr>
        <w:t>запровадити</w:t>
      </w:r>
      <w:r w:rsidRPr="00175581">
        <w:rPr>
          <w:rFonts w:ascii="Times New Roman" w:hAnsi="Times New Roman" w:cs="Times New Roman"/>
          <w:sz w:val="28"/>
          <w:szCs w:val="28"/>
        </w:rPr>
        <w:t xml:space="preserve"> в закладі</w:t>
      </w:r>
      <w:r w:rsidR="00175581" w:rsidRPr="00175581">
        <w:rPr>
          <w:rFonts w:ascii="Times New Roman" w:hAnsi="Times New Roman" w:cs="Times New Roman"/>
          <w:sz w:val="28"/>
          <w:szCs w:val="28"/>
        </w:rPr>
        <w:t xml:space="preserve"> </w:t>
      </w:r>
      <w:r w:rsidR="004F7D2C">
        <w:rPr>
          <w:rFonts w:ascii="Times New Roman" w:hAnsi="Times New Roman" w:cs="Times New Roman"/>
          <w:sz w:val="28"/>
          <w:szCs w:val="28"/>
        </w:rPr>
        <w:t>облік</w:t>
      </w:r>
      <w:r w:rsidRPr="00175581">
        <w:rPr>
          <w:rFonts w:ascii="Times New Roman" w:hAnsi="Times New Roman" w:cs="Times New Roman"/>
          <w:sz w:val="28"/>
          <w:szCs w:val="28"/>
        </w:rPr>
        <w:t xml:space="preserve"> і контрол</w:t>
      </w:r>
      <w:r w:rsidR="004F7D2C">
        <w:rPr>
          <w:rFonts w:ascii="Times New Roman" w:hAnsi="Times New Roman" w:cs="Times New Roman"/>
          <w:sz w:val="28"/>
          <w:szCs w:val="28"/>
        </w:rPr>
        <w:t>ь</w:t>
      </w:r>
      <w:r w:rsidRPr="00175581">
        <w:rPr>
          <w:rFonts w:ascii="Times New Roman" w:hAnsi="Times New Roman" w:cs="Times New Roman"/>
          <w:sz w:val="28"/>
          <w:szCs w:val="28"/>
        </w:rPr>
        <w:t xml:space="preserve"> </w:t>
      </w:r>
      <w:r w:rsidR="004F7D2C">
        <w:rPr>
          <w:rFonts w:ascii="Times New Roman" w:hAnsi="Times New Roman" w:cs="Times New Roman"/>
          <w:sz w:val="28"/>
          <w:szCs w:val="28"/>
        </w:rPr>
        <w:t xml:space="preserve">за </w:t>
      </w:r>
      <w:r w:rsidRPr="00175581">
        <w:rPr>
          <w:rFonts w:ascii="Times New Roman" w:hAnsi="Times New Roman" w:cs="Times New Roman"/>
          <w:sz w:val="28"/>
          <w:szCs w:val="28"/>
        </w:rPr>
        <w:t>використання</w:t>
      </w:r>
      <w:r w:rsidR="004F7D2C">
        <w:rPr>
          <w:rFonts w:ascii="Times New Roman" w:hAnsi="Times New Roman" w:cs="Times New Roman"/>
          <w:sz w:val="28"/>
          <w:szCs w:val="28"/>
        </w:rPr>
        <w:t>м</w:t>
      </w:r>
      <w:r w:rsidRPr="00175581">
        <w:rPr>
          <w:rFonts w:ascii="Times New Roman" w:hAnsi="Times New Roman" w:cs="Times New Roman"/>
          <w:sz w:val="28"/>
          <w:szCs w:val="28"/>
        </w:rPr>
        <w:t xml:space="preserve"> медикаментів та виробів медичного призначення, які пацієнти </w:t>
      </w:r>
      <w:r w:rsidR="00175581" w:rsidRPr="00175581">
        <w:rPr>
          <w:rFonts w:ascii="Times New Roman" w:hAnsi="Times New Roman" w:cs="Times New Roman"/>
          <w:sz w:val="28"/>
          <w:szCs w:val="28"/>
        </w:rPr>
        <w:t>купують за власні кошти та проінформувати через місяць постійну комісію про вжиті заходи.</w:t>
      </w:r>
    </w:p>
    <w:p w:rsidR="00D60CC4" w:rsidRPr="00D60CC4" w:rsidRDefault="00D60CC4" w:rsidP="00D60CC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D60CC4">
        <w:rPr>
          <w:rFonts w:eastAsia="Times New Roman"/>
          <w:szCs w:val="28"/>
          <w:lang w:val="uk-UA" w:eastAsia="ru-RU"/>
        </w:rPr>
        <w:t xml:space="preserve">Депутат </w:t>
      </w:r>
      <w:proofErr w:type="spellStart"/>
      <w:r w:rsidRPr="00D60CC4">
        <w:rPr>
          <w:rFonts w:eastAsia="Times New Roman"/>
          <w:szCs w:val="28"/>
          <w:lang w:val="uk-UA" w:eastAsia="ru-RU"/>
        </w:rPr>
        <w:t>Сабадаш</w:t>
      </w:r>
      <w:proofErr w:type="spellEnd"/>
      <w:r w:rsidRPr="00D60CC4">
        <w:rPr>
          <w:rFonts w:eastAsia="Times New Roman"/>
          <w:szCs w:val="28"/>
          <w:lang w:val="uk-UA" w:eastAsia="ru-RU"/>
        </w:rPr>
        <w:t xml:space="preserve"> І.І. зробив заяву, що, відповідно до чинного законодавства,  не буде  брати участь</w:t>
      </w:r>
      <w:r>
        <w:rPr>
          <w:rFonts w:eastAsia="Times New Roman"/>
          <w:szCs w:val="28"/>
          <w:lang w:val="uk-UA" w:eastAsia="ru-RU"/>
        </w:rPr>
        <w:t xml:space="preserve"> у голосуванні з даного питання.</w:t>
      </w:r>
    </w:p>
    <w:p w:rsidR="00D60CC4" w:rsidRPr="00D60CC4" w:rsidRDefault="00D60CC4" w:rsidP="00D60CC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val="uk-UA" w:eastAsia="ru-RU"/>
        </w:rPr>
      </w:pPr>
      <w:r w:rsidRPr="00D60CC4">
        <w:rPr>
          <w:rFonts w:eastAsia="Times New Roman"/>
          <w:szCs w:val="28"/>
          <w:lang w:val="uk-UA" w:eastAsia="ru-RU"/>
        </w:rPr>
        <w:t xml:space="preserve">«За»  -  7            </w:t>
      </w:r>
    </w:p>
    <w:p w:rsidR="00D60CC4" w:rsidRPr="00D60CC4" w:rsidRDefault="00D60CC4" w:rsidP="00D60CC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D60CC4">
        <w:rPr>
          <w:rFonts w:eastAsia="Times New Roman"/>
          <w:szCs w:val="28"/>
          <w:lang w:val="uk-UA" w:eastAsia="ru-RU"/>
        </w:rPr>
        <w:tab/>
      </w:r>
      <w:r w:rsidRPr="00D60CC4">
        <w:rPr>
          <w:rFonts w:eastAsia="Times New Roman"/>
          <w:szCs w:val="28"/>
          <w:lang w:val="uk-UA" w:eastAsia="ru-RU"/>
        </w:rPr>
        <w:tab/>
      </w:r>
      <w:r w:rsidRPr="00D60CC4">
        <w:rPr>
          <w:rFonts w:eastAsia="Times New Roman"/>
          <w:szCs w:val="28"/>
          <w:lang w:val="uk-UA" w:eastAsia="ru-RU"/>
        </w:rPr>
        <w:tab/>
      </w:r>
      <w:r w:rsidRPr="00D60CC4">
        <w:rPr>
          <w:rFonts w:eastAsia="Times New Roman"/>
          <w:szCs w:val="28"/>
          <w:lang w:val="uk-UA" w:eastAsia="ru-RU"/>
        </w:rPr>
        <w:tab/>
      </w:r>
      <w:r w:rsidRPr="00D60CC4">
        <w:rPr>
          <w:rFonts w:eastAsia="Times New Roman"/>
          <w:szCs w:val="28"/>
          <w:lang w:val="uk-UA" w:eastAsia="ru-RU"/>
        </w:rPr>
        <w:tab/>
      </w:r>
      <w:r w:rsidRPr="00D60CC4">
        <w:rPr>
          <w:rFonts w:eastAsia="Times New Roman"/>
          <w:szCs w:val="28"/>
          <w:lang w:val="uk-UA" w:eastAsia="ru-RU"/>
        </w:rPr>
        <w:tab/>
        <w:t xml:space="preserve">                     </w:t>
      </w:r>
      <w:r w:rsidRPr="00D60CC4">
        <w:rPr>
          <w:rFonts w:eastAsia="Times New Roman"/>
          <w:szCs w:val="28"/>
          <w:lang w:val="uk-UA" w:eastAsia="ru-RU"/>
        </w:rPr>
        <w:tab/>
      </w:r>
      <w:r w:rsidRPr="00D60CC4">
        <w:rPr>
          <w:rFonts w:eastAsia="Times New Roman"/>
          <w:szCs w:val="28"/>
          <w:lang w:val="uk-UA" w:eastAsia="ru-RU"/>
        </w:rPr>
        <w:tab/>
      </w:r>
      <w:r w:rsidRPr="00D60CC4">
        <w:rPr>
          <w:rFonts w:eastAsia="Times New Roman"/>
          <w:szCs w:val="28"/>
          <w:lang w:val="uk-UA" w:eastAsia="ru-RU"/>
        </w:rPr>
        <w:tab/>
        <w:t xml:space="preserve">Не голосував - 1                      </w:t>
      </w:r>
    </w:p>
    <w:p w:rsidR="00175581" w:rsidRPr="00175581" w:rsidRDefault="00D60CC4" w:rsidP="00D60CC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D60CC4">
        <w:rPr>
          <w:rFonts w:eastAsia="Times New Roman"/>
          <w:szCs w:val="28"/>
          <w:lang w:val="uk-UA" w:eastAsia="ru-RU"/>
        </w:rPr>
        <w:tab/>
      </w:r>
    </w:p>
    <w:p w:rsidR="00175581" w:rsidRDefault="00175581" w:rsidP="00175581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581">
        <w:rPr>
          <w:rFonts w:ascii="Times New Roman" w:hAnsi="Times New Roman" w:cs="Times New Roman"/>
          <w:sz w:val="28"/>
          <w:szCs w:val="28"/>
        </w:rPr>
        <w:t>Рекоменду</w:t>
      </w:r>
      <w:r w:rsidR="00841E13">
        <w:rPr>
          <w:rFonts w:ascii="Times New Roman" w:hAnsi="Times New Roman" w:cs="Times New Roman"/>
          <w:sz w:val="28"/>
          <w:szCs w:val="28"/>
        </w:rPr>
        <w:t>вати комунальним</w:t>
      </w:r>
      <w:bookmarkStart w:id="0" w:name="_GoBack"/>
      <w:bookmarkEnd w:id="0"/>
      <w:r w:rsidR="00841E13">
        <w:rPr>
          <w:rFonts w:ascii="Times New Roman" w:hAnsi="Times New Roman" w:cs="Times New Roman"/>
          <w:sz w:val="28"/>
          <w:szCs w:val="28"/>
        </w:rPr>
        <w:t xml:space="preserve"> закладам охорони здоров’я </w:t>
      </w:r>
      <w:r w:rsidRPr="00175581">
        <w:rPr>
          <w:rFonts w:ascii="Times New Roman" w:hAnsi="Times New Roman" w:cs="Times New Roman"/>
          <w:sz w:val="28"/>
          <w:szCs w:val="28"/>
        </w:rPr>
        <w:t>запровадити облік і контроль використання медикаментів та виробів медичного призначення, які пацієнти купують за власні кошти.</w:t>
      </w:r>
    </w:p>
    <w:p w:rsidR="00175581" w:rsidRPr="00175581" w:rsidRDefault="00175581" w:rsidP="0017558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Одноголосно</w:t>
      </w:r>
    </w:p>
    <w:p w:rsidR="00294D3C" w:rsidRPr="00175581" w:rsidRDefault="00294D3C" w:rsidP="00294D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</w:p>
    <w:p w:rsidR="00A32CAF" w:rsidRPr="00175581" w:rsidRDefault="00A32CAF" w:rsidP="00A32CAF">
      <w:pPr>
        <w:rPr>
          <w:szCs w:val="28"/>
          <w:lang w:val="uk-UA"/>
        </w:rPr>
      </w:pPr>
    </w:p>
    <w:p w:rsidR="00A32CAF" w:rsidRPr="00175581" w:rsidRDefault="00A32CAF" w:rsidP="00A32CAF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u w:val="single"/>
          <w:lang w:val="uk-UA" w:eastAsia="ru-RU"/>
        </w:rPr>
      </w:pPr>
    </w:p>
    <w:p w:rsidR="00A32CAF" w:rsidRPr="00175581" w:rsidRDefault="00A32CAF" w:rsidP="00A32CAF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A32CAF" w:rsidRPr="00175581" w:rsidRDefault="00A32CAF" w:rsidP="00A32CAF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A32CAF" w:rsidRPr="00175581" w:rsidRDefault="00175581" w:rsidP="00A32CAF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голови</w:t>
      </w:r>
      <w:r w:rsidR="00A32CAF" w:rsidRPr="00175581">
        <w:rPr>
          <w:szCs w:val="28"/>
          <w:lang w:val="uk-UA"/>
        </w:rPr>
        <w:t xml:space="preserve"> комісії                                                                 І.І.</w:t>
      </w:r>
      <w:r>
        <w:rPr>
          <w:szCs w:val="28"/>
          <w:lang w:val="uk-UA"/>
        </w:rPr>
        <w:t xml:space="preserve"> Щербакова</w:t>
      </w:r>
    </w:p>
    <w:p w:rsidR="00A32CAF" w:rsidRPr="00175581" w:rsidRDefault="00A32CAF" w:rsidP="00A32CAF">
      <w:pPr>
        <w:spacing w:line="240" w:lineRule="auto"/>
        <w:jc w:val="both"/>
        <w:rPr>
          <w:szCs w:val="28"/>
          <w:lang w:val="uk-UA"/>
        </w:rPr>
      </w:pPr>
    </w:p>
    <w:p w:rsidR="00A32CAF" w:rsidRPr="00175581" w:rsidRDefault="00A32CAF" w:rsidP="00A32CAF">
      <w:pPr>
        <w:spacing w:line="240" w:lineRule="auto"/>
        <w:jc w:val="both"/>
        <w:rPr>
          <w:szCs w:val="28"/>
          <w:lang w:val="uk-UA"/>
        </w:rPr>
      </w:pPr>
    </w:p>
    <w:p w:rsidR="00A32CAF" w:rsidRPr="00175581" w:rsidRDefault="00A32CAF" w:rsidP="00A32CAF">
      <w:pPr>
        <w:spacing w:line="240" w:lineRule="auto"/>
        <w:jc w:val="both"/>
        <w:rPr>
          <w:szCs w:val="28"/>
          <w:lang w:val="uk-UA"/>
        </w:rPr>
      </w:pPr>
    </w:p>
    <w:p w:rsidR="00A32CAF" w:rsidRPr="00175581" w:rsidRDefault="00A32CAF" w:rsidP="00A32CAF">
      <w:pPr>
        <w:spacing w:line="240" w:lineRule="auto"/>
        <w:jc w:val="both"/>
        <w:rPr>
          <w:szCs w:val="28"/>
          <w:lang w:val="uk-UA"/>
        </w:rPr>
      </w:pPr>
      <w:r w:rsidRPr="00175581">
        <w:rPr>
          <w:szCs w:val="28"/>
          <w:lang w:val="uk-UA"/>
        </w:rPr>
        <w:t xml:space="preserve">Секретар                                                                                        </w:t>
      </w:r>
      <w:r w:rsidR="00175581">
        <w:rPr>
          <w:szCs w:val="28"/>
          <w:lang w:val="uk-UA"/>
        </w:rPr>
        <w:t xml:space="preserve">   </w:t>
      </w:r>
      <w:r w:rsidRPr="00175581">
        <w:rPr>
          <w:szCs w:val="28"/>
          <w:lang w:val="uk-UA"/>
        </w:rPr>
        <w:t xml:space="preserve"> І.В. Лукашенко</w:t>
      </w:r>
    </w:p>
    <w:p w:rsidR="00A32CAF" w:rsidRPr="00175581" w:rsidRDefault="00A32CAF" w:rsidP="00A32CAF">
      <w:pPr>
        <w:rPr>
          <w:szCs w:val="28"/>
          <w:lang w:val="uk-UA"/>
        </w:rPr>
      </w:pPr>
    </w:p>
    <w:p w:rsidR="00A32CAF" w:rsidRPr="00175581" w:rsidRDefault="00A32CAF" w:rsidP="00A32CAF">
      <w:pPr>
        <w:rPr>
          <w:szCs w:val="28"/>
          <w:lang w:val="uk-UA"/>
        </w:rPr>
      </w:pPr>
    </w:p>
    <w:p w:rsidR="00022487" w:rsidRPr="00175581" w:rsidRDefault="00022487">
      <w:pPr>
        <w:rPr>
          <w:szCs w:val="28"/>
        </w:rPr>
      </w:pPr>
    </w:p>
    <w:sectPr w:rsidR="00022487" w:rsidRPr="00175581" w:rsidSect="005E4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680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09" w:rsidRDefault="00D43B09">
      <w:pPr>
        <w:spacing w:line="240" w:lineRule="auto"/>
      </w:pPr>
      <w:r>
        <w:separator/>
      </w:r>
    </w:p>
  </w:endnote>
  <w:endnote w:type="continuationSeparator" w:id="0">
    <w:p w:rsidR="00D43B09" w:rsidRDefault="00D43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A9" w:rsidRDefault="00D43B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A9" w:rsidRDefault="00D43B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A9" w:rsidRDefault="00D43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09" w:rsidRDefault="00D43B09">
      <w:pPr>
        <w:spacing w:line="240" w:lineRule="auto"/>
      </w:pPr>
      <w:r>
        <w:separator/>
      </w:r>
    </w:p>
  </w:footnote>
  <w:footnote w:type="continuationSeparator" w:id="0">
    <w:p w:rsidR="00D43B09" w:rsidRDefault="00D43B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A9" w:rsidRDefault="00D43B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452901"/>
      <w:docPartObj>
        <w:docPartGallery w:val="Page Numbers (Top of Page)"/>
        <w:docPartUnique/>
      </w:docPartObj>
    </w:sdtPr>
    <w:sdtEndPr/>
    <w:sdtContent>
      <w:p w:rsidR="005E4AA9" w:rsidRDefault="004F7D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E13">
          <w:rPr>
            <w:noProof/>
          </w:rPr>
          <w:t>2</w:t>
        </w:r>
        <w:r>
          <w:fldChar w:fldCharType="end"/>
        </w:r>
      </w:p>
    </w:sdtContent>
  </w:sdt>
  <w:p w:rsidR="005E4AA9" w:rsidRDefault="00D43B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A9" w:rsidRDefault="00D43B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7CEC"/>
    <w:multiLevelType w:val="multilevel"/>
    <w:tmpl w:val="D76620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5A30240F"/>
    <w:multiLevelType w:val="hybridMultilevel"/>
    <w:tmpl w:val="44B2DEEE"/>
    <w:lvl w:ilvl="0" w:tplc="A984DDD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1C342E"/>
    <w:multiLevelType w:val="hybridMultilevel"/>
    <w:tmpl w:val="3304796C"/>
    <w:lvl w:ilvl="0" w:tplc="FC0CF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672E69"/>
    <w:multiLevelType w:val="hybridMultilevel"/>
    <w:tmpl w:val="C632E0BE"/>
    <w:lvl w:ilvl="0" w:tplc="53B477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EA1C58"/>
    <w:multiLevelType w:val="hybridMultilevel"/>
    <w:tmpl w:val="6F2ECCBC"/>
    <w:lvl w:ilvl="0" w:tplc="C28E6022">
      <w:start w:val="18"/>
      <w:numFmt w:val="decimal"/>
      <w:lvlText w:val="%1."/>
      <w:lvlJc w:val="left"/>
      <w:pPr>
        <w:ind w:left="1083" w:hanging="375"/>
      </w:pPr>
      <w:rPr>
        <w:rFonts w:eastAsia="Calibri" w:hint="default"/>
        <w:i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AF"/>
    <w:rsid w:val="00022487"/>
    <w:rsid w:val="00175581"/>
    <w:rsid w:val="00294D3C"/>
    <w:rsid w:val="004F7D2C"/>
    <w:rsid w:val="005E3314"/>
    <w:rsid w:val="00841E13"/>
    <w:rsid w:val="00850B79"/>
    <w:rsid w:val="00A32CAF"/>
    <w:rsid w:val="00D43B09"/>
    <w:rsid w:val="00D6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81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CAF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CAF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A32CAF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CAF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7">
    <w:name w:val="List Paragraph"/>
    <w:basedOn w:val="a"/>
    <w:uiPriority w:val="34"/>
    <w:qFormat/>
    <w:rsid w:val="00A32CAF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8">
    <w:name w:val="Normal (Web)"/>
    <w:basedOn w:val="a"/>
    <w:uiPriority w:val="99"/>
    <w:rsid w:val="00A32CA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character" w:styleId="a9">
    <w:name w:val="Emphasis"/>
    <w:basedOn w:val="a0"/>
    <w:uiPriority w:val="99"/>
    <w:qFormat/>
    <w:rsid w:val="00A32CAF"/>
    <w:rPr>
      <w:i/>
      <w:iCs/>
    </w:rPr>
  </w:style>
  <w:style w:type="character" w:styleId="aa">
    <w:name w:val="Strong"/>
    <w:basedOn w:val="a0"/>
    <w:uiPriority w:val="22"/>
    <w:qFormat/>
    <w:rsid w:val="00A32CA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32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CAF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81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CAF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CAF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A32CAF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CAF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7">
    <w:name w:val="List Paragraph"/>
    <w:basedOn w:val="a"/>
    <w:uiPriority w:val="34"/>
    <w:qFormat/>
    <w:rsid w:val="00A32CAF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8">
    <w:name w:val="Normal (Web)"/>
    <w:basedOn w:val="a"/>
    <w:uiPriority w:val="99"/>
    <w:rsid w:val="00A32CA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character" w:styleId="a9">
    <w:name w:val="Emphasis"/>
    <w:basedOn w:val="a0"/>
    <w:uiPriority w:val="99"/>
    <w:qFormat/>
    <w:rsid w:val="00A32CAF"/>
    <w:rPr>
      <w:i/>
      <w:iCs/>
    </w:rPr>
  </w:style>
  <w:style w:type="character" w:styleId="aa">
    <w:name w:val="Strong"/>
    <w:basedOn w:val="a0"/>
    <w:uiPriority w:val="22"/>
    <w:qFormat/>
    <w:rsid w:val="00A32CA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32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CA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Анатолiй Осадчук</dc:creator>
  <cp:lastModifiedBy>Анатолiй Осадчук</cp:lastModifiedBy>
  <cp:revision>3</cp:revision>
  <cp:lastPrinted>2021-10-05T11:53:00Z</cp:lastPrinted>
  <dcterms:created xsi:type="dcterms:W3CDTF">2021-10-05T11:17:00Z</dcterms:created>
  <dcterms:modified xsi:type="dcterms:W3CDTF">2021-10-05T12:26:00Z</dcterms:modified>
</cp:coreProperties>
</file>